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41" w:rsidRPr="00DD3F41" w:rsidRDefault="00DD3F41" w:rsidP="00DD3F41">
      <w:pPr>
        <w:spacing w:after="200"/>
        <w:jc w:val="center"/>
        <w:rPr>
          <w:rFonts w:ascii="Times New Roman" w:eastAsia="Calibri" w:hAnsi="Times New Roman"/>
          <w:color w:val="auto"/>
          <w:sz w:val="24"/>
          <w:szCs w:val="24"/>
          <w:lang w:eastAsia="en-US" w:bidi="ar-SA"/>
        </w:rPr>
      </w:pPr>
    </w:p>
    <w:p w:rsidR="00501FB0" w:rsidRPr="00501FB0" w:rsidRDefault="00501FB0" w:rsidP="00501FB0">
      <w:pPr>
        <w:spacing w:line="240" w:lineRule="auto"/>
        <w:rPr>
          <w:rFonts w:ascii="Times New Roman" w:hAnsi="Times New Roman"/>
          <w:b/>
          <w:sz w:val="24"/>
          <w:szCs w:val="24"/>
          <w:lang w:eastAsia="hr-HR" w:bidi="ar-SA"/>
        </w:rPr>
      </w:pPr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  <w:r w:rsidRPr="00501FB0">
        <w:rPr>
          <w:rFonts w:ascii="Times New Roman" w:hAnsi="Times New Roman"/>
          <w:color w:val="auto"/>
          <w:sz w:val="24"/>
          <w:szCs w:val="24"/>
        </w:rPr>
        <w:tab/>
      </w:r>
    </w:p>
    <w:p w:rsidR="0020062D" w:rsidRPr="0020062D" w:rsidRDefault="009B4EEE" w:rsidP="0020062D">
      <w:pPr>
        <w:rPr>
          <w:rFonts w:ascii="Times New Roman" w:eastAsia="Times New Roman" w:hAnsi="Times New Roman"/>
          <w:color w:val="auto"/>
          <w:sz w:val="24"/>
          <w:szCs w:val="24"/>
          <w:lang w:eastAsia="hr-HR" w:bidi="ar-SA"/>
        </w:rPr>
      </w:pPr>
      <w:r>
        <w:rPr>
          <w:rFonts w:ascii="Times New Roman" w:hAnsi="Times New Roman"/>
          <w:b/>
          <w:color w:val="auto"/>
          <w:sz w:val="24"/>
          <w:szCs w:val="24"/>
        </w:rPr>
        <w:t>KLASA</w:t>
      </w:r>
      <w:r w:rsidR="0020062D">
        <w:rPr>
          <w:rFonts w:ascii="Times New Roman" w:hAnsi="Times New Roman"/>
          <w:b/>
          <w:color w:val="auto"/>
          <w:sz w:val="24"/>
          <w:szCs w:val="24"/>
        </w:rPr>
        <w:t>: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003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05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/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20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01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/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 w:bidi="ar-SA"/>
        </w:rPr>
        <w:t>01</w:t>
      </w:r>
      <w:proofErr w:type="spellEnd"/>
    </w:p>
    <w:p w:rsidR="009B4EEE" w:rsidRDefault="009B4EEE" w:rsidP="00501FB0">
      <w:pPr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URBROJ</w:t>
      </w:r>
      <w:proofErr w:type="spellEnd"/>
      <w:r w:rsidR="0020062D">
        <w:rPr>
          <w:rFonts w:ascii="Times New Roman" w:hAnsi="Times New Roman"/>
          <w:b/>
          <w:color w:val="auto"/>
          <w:sz w:val="24"/>
          <w:szCs w:val="24"/>
        </w:rPr>
        <w:t>: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2168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/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01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55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58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20</w:t>
      </w:r>
      <w:proofErr w:type="spellEnd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-</w:t>
      </w:r>
      <w:proofErr w:type="spellStart"/>
      <w:r w:rsidR="000025E4">
        <w:rPr>
          <w:rFonts w:ascii="Arial" w:eastAsia="Times New Roman" w:hAnsi="Arial" w:cs="Arial"/>
          <w:color w:val="222222"/>
          <w:sz w:val="24"/>
          <w:szCs w:val="24"/>
          <w:lang w:eastAsia="hr-HR" w:bidi="ar-SA"/>
        </w:rPr>
        <w:t>02</w:t>
      </w:r>
      <w:proofErr w:type="spellEnd"/>
    </w:p>
    <w:p w:rsidR="000025E4" w:rsidRDefault="000025E4" w:rsidP="00961741">
      <w:pPr>
        <w:spacing w:line="240" w:lineRule="exact"/>
        <w:jc w:val="right"/>
        <w:rPr>
          <w:rFonts w:ascii="Arial" w:hAnsi="Arial" w:cs="Arial"/>
          <w:color w:val="222222"/>
        </w:rPr>
      </w:pPr>
    </w:p>
    <w:p w:rsidR="000025E4" w:rsidRDefault="000025E4" w:rsidP="000025E4">
      <w:pPr>
        <w:spacing w:line="240" w:lineRule="exac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 temelju članka </w:t>
      </w:r>
      <w:proofErr w:type="spellStart"/>
      <w:r>
        <w:rPr>
          <w:rFonts w:ascii="Arial" w:hAnsi="Arial" w:cs="Arial"/>
          <w:color w:val="222222"/>
        </w:rPr>
        <w:t>60</w:t>
      </w:r>
      <w:proofErr w:type="spellEnd"/>
      <w:r>
        <w:rPr>
          <w:rFonts w:ascii="Arial" w:hAnsi="Arial" w:cs="Arial"/>
          <w:color w:val="222222"/>
        </w:rPr>
        <w:t>, Statuta Škole za odgoj i obrazovanje-Pula a u svezi odredbi Zakona o fiskalnoj odgovornosti (</w:t>
      </w:r>
      <w:proofErr w:type="spellStart"/>
      <w:r>
        <w:rPr>
          <w:rFonts w:ascii="Arial" w:hAnsi="Arial" w:cs="Arial"/>
          <w:color w:val="222222"/>
        </w:rPr>
        <w:t>NN111</w:t>
      </w:r>
      <w:proofErr w:type="spellEnd"/>
      <w:r>
        <w:rPr>
          <w:rFonts w:ascii="Arial" w:hAnsi="Arial" w:cs="Arial"/>
          <w:color w:val="222222"/>
        </w:rPr>
        <w:t>/</w:t>
      </w:r>
      <w:proofErr w:type="spellStart"/>
      <w:r>
        <w:rPr>
          <w:rFonts w:ascii="Arial" w:hAnsi="Arial" w:cs="Arial"/>
          <w:color w:val="222222"/>
        </w:rPr>
        <w:t>18</w:t>
      </w:r>
      <w:proofErr w:type="spellEnd"/>
      <w:r>
        <w:rPr>
          <w:rFonts w:ascii="Arial" w:hAnsi="Arial" w:cs="Arial"/>
          <w:color w:val="222222"/>
        </w:rPr>
        <w:t xml:space="preserve">) i Uredbi o sastavljanju i predaji Izjave o fiskalnoj odgovornosti ( NN </w:t>
      </w:r>
      <w:proofErr w:type="spellStart"/>
      <w:r>
        <w:rPr>
          <w:rFonts w:ascii="Arial" w:hAnsi="Arial" w:cs="Arial"/>
          <w:color w:val="222222"/>
        </w:rPr>
        <w:t>95</w:t>
      </w:r>
      <w:proofErr w:type="spellEnd"/>
      <w:r>
        <w:rPr>
          <w:rFonts w:ascii="Arial" w:hAnsi="Arial" w:cs="Arial"/>
          <w:color w:val="222222"/>
        </w:rPr>
        <w:t>/</w:t>
      </w:r>
      <w:proofErr w:type="spellStart"/>
      <w:r>
        <w:rPr>
          <w:rFonts w:ascii="Arial" w:hAnsi="Arial" w:cs="Arial"/>
          <w:color w:val="222222"/>
        </w:rPr>
        <w:t>19</w:t>
      </w:r>
      <w:proofErr w:type="spellEnd"/>
      <w:r>
        <w:rPr>
          <w:rFonts w:ascii="Arial" w:hAnsi="Arial" w:cs="Arial"/>
          <w:color w:val="222222"/>
        </w:rPr>
        <w:t>) ravnateljica Škole Višnja Popović, donosi</w:t>
      </w:r>
    </w:p>
    <w:p w:rsidR="00961741" w:rsidRDefault="00961741" w:rsidP="000025E4">
      <w:pPr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Arial" w:hAnsi="Arial" w:cs="Arial"/>
          <w:color w:val="222222"/>
        </w:rPr>
        <w:br/>
      </w:r>
    </w:p>
    <w:p w:rsidR="000025E4" w:rsidRDefault="000025E4" w:rsidP="000025E4">
      <w:pPr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</w:p>
    <w:p w:rsidR="00961741" w:rsidRDefault="000025E4" w:rsidP="000025E4">
      <w:pPr>
        <w:spacing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ODLUKU</w:t>
      </w:r>
    </w:p>
    <w:p w:rsidR="000025E4" w:rsidRDefault="000025E4" w:rsidP="000025E4">
      <w:pPr>
        <w:spacing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 korištenju službenog vozila škole,privatnih automobila u službene svrhe</w:t>
      </w:r>
    </w:p>
    <w:p w:rsidR="00961741" w:rsidRDefault="00961741" w:rsidP="002120E1">
      <w:pPr>
        <w:spacing w:line="240" w:lineRule="exact"/>
        <w:rPr>
          <w:rFonts w:ascii="Times New Roman" w:hAnsi="Times New Roman"/>
          <w:b/>
          <w:color w:val="auto"/>
          <w:sz w:val="24"/>
          <w:szCs w:val="24"/>
        </w:rPr>
      </w:pPr>
    </w:p>
    <w:p w:rsidR="00961741" w:rsidRPr="000025E4" w:rsidRDefault="000025E4" w:rsidP="00D157D6">
      <w:pPr>
        <w:spacing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0025E4">
        <w:rPr>
          <w:rFonts w:ascii="Times New Roman" w:hAnsi="Times New Roman"/>
          <w:color w:val="auto"/>
          <w:sz w:val="24"/>
          <w:szCs w:val="24"/>
        </w:rPr>
        <w:t>Članak 1.</w:t>
      </w:r>
    </w:p>
    <w:p w:rsidR="000025E4" w:rsidRDefault="000025E4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E06F53" w:rsidRDefault="000025E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 o korištenju službenog vozila škole, privatnog vozila u službene svrhe ( u daljnjem tekstu : Odluka) utvrđuje se korištenje službenog vozila škole, privatnog vozila u službene svrhe, te prava i obveze zaposlenika Škole za odgoj i obrazovanje-Pula ( u daljnjem tekstu : Škola)u svezi korištenja istih.</w:t>
      </w:r>
      <w:bookmarkStart w:id="0" w:name="_GoBack"/>
      <w:bookmarkEnd w:id="0"/>
    </w:p>
    <w:p w:rsidR="000025E4" w:rsidRDefault="000025E4" w:rsidP="000025E4">
      <w:pPr>
        <w:pStyle w:val="Odlomakpopisa"/>
        <w:numPr>
          <w:ilvl w:val="0"/>
          <w:numId w:val="3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SLUŽBENO VOZILO</w:t>
      </w:r>
    </w:p>
    <w:p w:rsidR="000025E4" w:rsidRDefault="000025E4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025E4" w:rsidRDefault="000025E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Službeno vozilo u vlasništvu  Škole koristi se za obavljanje službenih poslova i putovanja unutar i izvan grada Pule i  prijevoz učenika od kuće do škole.</w:t>
      </w:r>
    </w:p>
    <w:p w:rsidR="000025E4" w:rsidRDefault="000025E4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0025E4" w:rsidRDefault="000025E4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0025E4" w:rsidRDefault="000025E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korištenje sl</w:t>
      </w:r>
      <w:r w:rsidR="00DD2D98">
        <w:rPr>
          <w:rFonts w:ascii="Times New Roman" w:hAnsi="Times New Roman"/>
          <w:sz w:val="24"/>
          <w:szCs w:val="24"/>
        </w:rPr>
        <w:t xml:space="preserve">užbenog vozila imaju učenici </w:t>
      </w:r>
      <w:r>
        <w:rPr>
          <w:rFonts w:ascii="Times New Roman" w:hAnsi="Times New Roman"/>
          <w:sz w:val="24"/>
          <w:szCs w:val="24"/>
        </w:rPr>
        <w:t xml:space="preserve"> Škole</w:t>
      </w:r>
      <w:r w:rsidR="00DD2D98">
        <w:rPr>
          <w:rFonts w:ascii="Times New Roman" w:hAnsi="Times New Roman"/>
          <w:sz w:val="24"/>
          <w:szCs w:val="24"/>
        </w:rPr>
        <w:t xml:space="preserve"> ( u skladu sa Kurikulumom) i  zaposlenici </w:t>
      </w:r>
      <w:r>
        <w:rPr>
          <w:rFonts w:ascii="Times New Roman" w:hAnsi="Times New Roman"/>
          <w:sz w:val="24"/>
          <w:szCs w:val="24"/>
        </w:rPr>
        <w:t xml:space="preserve"> uz odobrenje ravnatelja</w:t>
      </w:r>
      <w:r w:rsidR="00DD2D98">
        <w:rPr>
          <w:rFonts w:ascii="Times New Roman" w:hAnsi="Times New Roman"/>
          <w:sz w:val="24"/>
          <w:szCs w:val="24"/>
        </w:rPr>
        <w:t>. Ključ od vozila za prijevoz učenika od kuće do škole zadužuje domar-vozač, a ostalo tajnik.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DD2D98" w:rsidRDefault="00DD2D98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Gorivo za službeno vozilo Škole nabavlja se poslovnom  karticom tvrtke sa kojom se sklopio Ugovor, nalazi se kod domara-vozača i  ravnateljice, a račun za gorivo mora biti u e- račun obliku.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DD2D98" w:rsidRDefault="00DD2D98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školskog vozila moraju imati važeću vozačku dozvolu B/E/D kategorije., ( ovisno o  vozilu) te se pridržavati odredbi Zakona o sigurnosti na cestama i ove Odluke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DD2D98" w:rsidRDefault="00DD2D98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 službeno putovanje korisnik službenog vozila ( ako nije redovni prijevoz učenika od kuće do škole) dužan je ispuniti putni radni list. Nakon obavljenog putovanja korisnik je obavezan vratiti vozilo na predviđeno mjesto, u vozilu ostaviti uredno ispunjen i potpisan radni list, a ključeve vratiti u tajništvo škola.</w:t>
      </w:r>
    </w:p>
    <w:p w:rsidR="00DD2D98" w:rsidRDefault="00DD2D98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DD2D98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službenog vozila dužni su s racionalnom pažnjom dobrog domaćina voditi brigu o vozilu kojeg koriste te ravnatelju Škole pisano prijaviti svaki kvar odnosno oštećenje na vozilu prilikom predaje ključeva i putnih listova</w:t>
      </w:r>
    </w:p>
    <w:p w:rsidR="00DD2D98" w:rsidRDefault="00DD2D98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E45D64" w:rsidRDefault="00DD2D98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korisnik službenog vozila skrivljenim ponašanjem ili nemarom izazove štetu na vozilu, a </w:t>
      </w:r>
      <w:proofErr w:type="spellStart"/>
      <w:r>
        <w:rPr>
          <w:rFonts w:ascii="Times New Roman" w:hAnsi="Times New Roman"/>
          <w:sz w:val="24"/>
          <w:szCs w:val="24"/>
        </w:rPr>
        <w:t>osigravatelj</w:t>
      </w:r>
      <w:proofErr w:type="spellEnd"/>
      <w:r>
        <w:rPr>
          <w:rFonts w:ascii="Times New Roman" w:hAnsi="Times New Roman"/>
          <w:sz w:val="24"/>
          <w:szCs w:val="24"/>
        </w:rPr>
        <w:t xml:space="preserve"> otkloni mogućnost isplate naknade na službenom vozilu</w:t>
      </w:r>
      <w:r w:rsidR="00E45D64">
        <w:rPr>
          <w:rFonts w:ascii="Times New Roman" w:hAnsi="Times New Roman"/>
          <w:sz w:val="24"/>
          <w:szCs w:val="24"/>
        </w:rPr>
        <w:t xml:space="preserve"> i/ili trećim vozilima, ravnatelj škole s korisnikom može </w:t>
      </w:r>
      <w:proofErr w:type="spellStart"/>
      <w:r w:rsidR="00E45D64">
        <w:rPr>
          <w:rFonts w:ascii="Times New Roman" w:hAnsi="Times New Roman"/>
          <w:sz w:val="24"/>
          <w:szCs w:val="24"/>
        </w:rPr>
        <w:t>zakljuiti</w:t>
      </w:r>
      <w:proofErr w:type="spellEnd"/>
      <w:r w:rsidR="00E45D64">
        <w:rPr>
          <w:rFonts w:ascii="Times New Roman" w:hAnsi="Times New Roman"/>
          <w:sz w:val="24"/>
          <w:szCs w:val="24"/>
        </w:rPr>
        <w:t xml:space="preserve"> sporazum kojim se utvrđuje način, iznos i rok u kojem je korisnik obavezan isplatiti naknadu štete nastale na vozilu u vlasništvu Škole.</w:t>
      </w:r>
    </w:p>
    <w:p w:rsidR="00E45D64" w:rsidRDefault="00E45D6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korisnik iz stavka 1. ne pristane na zaključivanje takovog sporazuma, o pokretanju postupka radi naknade štete pred nadležnim sudom protiv korisnika, odlučuje ravnatelj Škole.</w:t>
      </w:r>
    </w:p>
    <w:p w:rsidR="00E45D64" w:rsidRDefault="00E45D6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Novčane kazne izrečene od strane nadležnog tijela zbog skrivljenog ponašanja u prometu službenim vozilom ( pogrešno parkiranje,prekoračenje brzine,konzumacija alkohola i dr.)snose sami korisnici</w:t>
      </w:r>
    </w:p>
    <w:p w:rsidR="00E45D64" w:rsidRDefault="00E45D64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DD2D98" w:rsidRPr="00E45D64" w:rsidRDefault="00E45D64" w:rsidP="00E45D64">
      <w:pPr>
        <w:pStyle w:val="Odlomakpopisa"/>
        <w:numPr>
          <w:ilvl w:val="0"/>
          <w:numId w:val="35"/>
        </w:numPr>
        <w:spacing w:after="200"/>
        <w:rPr>
          <w:rFonts w:ascii="Times New Roman" w:hAnsi="Times New Roman"/>
          <w:sz w:val="24"/>
          <w:szCs w:val="24"/>
        </w:rPr>
      </w:pPr>
      <w:r w:rsidRPr="00E45D64">
        <w:rPr>
          <w:rFonts w:ascii="Times New Roman" w:hAnsi="Times New Roman"/>
          <w:sz w:val="24"/>
          <w:szCs w:val="24"/>
        </w:rPr>
        <w:lastRenderedPageBreak/>
        <w:t>PRIVATNO VOZILO U SLUŽBENE SVRHE</w:t>
      </w:r>
    </w:p>
    <w:p w:rsidR="00E45D64" w:rsidRDefault="00E45D64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00E45D64">
        <w:rPr>
          <w:rFonts w:ascii="Times New Roman" w:hAnsi="Times New Roman"/>
          <w:sz w:val="24"/>
          <w:szCs w:val="24"/>
        </w:rPr>
        <w:t>Članak 9.</w:t>
      </w:r>
    </w:p>
    <w:p w:rsidR="00E45D64" w:rsidRDefault="00E45D64" w:rsidP="000025E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a potrebe obavljanja poslova Škole unutar i izvan područja Grada Pule ravnateljica može odobriti uporabu privatnog vozila uz naknadu temeljem putnog naloga i to za:</w:t>
      </w:r>
    </w:p>
    <w:p w:rsidR="00E45D64" w:rsidRDefault="00E45D64" w:rsidP="00E45D64">
      <w:pPr>
        <w:pStyle w:val="Odlomakpopisa"/>
        <w:numPr>
          <w:ilvl w:val="0"/>
          <w:numId w:val="36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mjesne i međumjesne vožnje vezane za obavljanje poslova za potrebe Škole</w:t>
      </w:r>
    </w:p>
    <w:p w:rsidR="00E45D64" w:rsidRDefault="00E45D64" w:rsidP="00E45D64">
      <w:pPr>
        <w:pStyle w:val="Odlomakpopisa"/>
        <w:numPr>
          <w:ilvl w:val="0"/>
          <w:numId w:val="36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službena putovanja kada je to opravdano vremenom i troškovima putovanja</w:t>
      </w:r>
    </w:p>
    <w:p w:rsidR="00E45D64" w:rsidRDefault="00E45D64" w:rsidP="00E45D6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korištenje privatnog vozila u službene svrhe sukladno je važećim propisima i preporukama Ministarstva znanosti i obrazovanja, Kolektivnim ugovorom.</w:t>
      </w:r>
    </w:p>
    <w:p w:rsidR="00E45D64" w:rsidRDefault="00E45D64" w:rsidP="00E45D6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</w:t>
      </w:r>
      <w:r w:rsidR="00D157D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lenik kojem je odobrena upotreba privatnog vozila u službene svrhe dužan je u roku od tri (3) dana  od dana izvršenog putovanja voditelju računovodstva Škole predati ispunjen putni nalog s pripadajućom dokumentacijom o pravdanju nastalih troškova.</w:t>
      </w:r>
    </w:p>
    <w:p w:rsidR="00D157D6" w:rsidRDefault="00D157D6" w:rsidP="00E45D64">
      <w:pPr>
        <w:spacing w:after="200"/>
        <w:rPr>
          <w:rFonts w:ascii="Times New Roman" w:hAnsi="Times New Roman"/>
          <w:sz w:val="24"/>
          <w:szCs w:val="24"/>
        </w:rPr>
      </w:pPr>
    </w:p>
    <w:p w:rsidR="00D157D6" w:rsidRDefault="00D157D6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proofErr w:type="spellStart"/>
      <w:r>
        <w:rPr>
          <w:rFonts w:ascii="Times New Roman" w:hAnsi="Times New Roman"/>
          <w:sz w:val="24"/>
          <w:szCs w:val="24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57D6" w:rsidRDefault="00D157D6" w:rsidP="00E45D6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Riječi i pojmovi koji imaju rodno značenje bez obzira jesu li u Odluci korišteni u muškom ili ženskom rodu odnose se na jednak način na muški i ženski rod.</w:t>
      </w:r>
    </w:p>
    <w:p w:rsidR="00D157D6" w:rsidRDefault="00D157D6" w:rsidP="00E45D64">
      <w:pPr>
        <w:spacing w:after="200"/>
        <w:rPr>
          <w:rFonts w:ascii="Times New Roman" w:hAnsi="Times New Roman"/>
          <w:sz w:val="24"/>
          <w:szCs w:val="24"/>
        </w:rPr>
      </w:pPr>
    </w:p>
    <w:p w:rsidR="00D157D6" w:rsidRDefault="00D157D6" w:rsidP="00D157D6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157D6" w:rsidRDefault="00D157D6" w:rsidP="00E45D64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stupa na snagu danom donošenja.</w:t>
      </w:r>
    </w:p>
    <w:p w:rsidR="00E45D64" w:rsidRPr="000025E4" w:rsidRDefault="00E45D64" w:rsidP="000025E4">
      <w:pPr>
        <w:spacing w:after="200"/>
        <w:rPr>
          <w:rFonts w:ascii="Times New Roman" w:hAnsi="Times New Roman"/>
          <w:sz w:val="24"/>
          <w:szCs w:val="24"/>
        </w:rPr>
      </w:pPr>
    </w:p>
    <w:p w:rsidR="00A568D9" w:rsidRDefault="00C97CA1" w:rsidP="009614E7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Puli, </w:t>
      </w:r>
      <w:r w:rsidR="000025E4">
        <w:rPr>
          <w:rFonts w:ascii="Times New Roman" w:hAnsi="Times New Roman"/>
          <w:sz w:val="24"/>
          <w:szCs w:val="24"/>
        </w:rPr>
        <w:t>31.01</w:t>
      </w:r>
      <w:r w:rsidR="009614E7">
        <w:rPr>
          <w:rFonts w:ascii="Times New Roman" w:hAnsi="Times New Roman"/>
          <w:sz w:val="24"/>
          <w:szCs w:val="24"/>
        </w:rPr>
        <w:t>.2020.</w:t>
      </w:r>
    </w:p>
    <w:p w:rsidR="009614E7" w:rsidRDefault="009614E7" w:rsidP="009614E7">
      <w:pPr>
        <w:spacing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</w:t>
      </w:r>
    </w:p>
    <w:p w:rsidR="009614E7" w:rsidRDefault="009614E7" w:rsidP="009614E7">
      <w:pPr>
        <w:spacing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Višnja Popović,prof.</w:t>
      </w:r>
    </w:p>
    <w:p w:rsidR="009614E7" w:rsidRDefault="009614E7" w:rsidP="009614E7">
      <w:pPr>
        <w:spacing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9614E7" w:rsidRPr="00DD3F41" w:rsidRDefault="009614E7" w:rsidP="009614E7">
      <w:pPr>
        <w:spacing w:after="200"/>
        <w:jc w:val="right"/>
      </w:pPr>
      <w:r>
        <w:t>ravnateljica</w:t>
      </w:r>
    </w:p>
    <w:sectPr w:rsidR="009614E7" w:rsidRPr="00DD3F41" w:rsidSect="004B585B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78" w:rsidRDefault="007F2678">
      <w:pPr>
        <w:spacing w:after="0" w:line="240" w:lineRule="auto"/>
      </w:pPr>
      <w:r>
        <w:separator/>
      </w:r>
    </w:p>
  </w:endnote>
  <w:endnote w:type="continuationSeparator" w:id="0">
    <w:p w:rsidR="007F2678" w:rsidRDefault="007F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2E72AFE" wp14:editId="596945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rPr>
                              <w:rStyle w:val="Tekstrezerviranogmjesta"/>
                            </w:rPr>
                            <w:t>[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Type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company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rezerviranogmjesta"/>
                            </w:rPr>
                            <w:t>name</w:t>
                          </w:r>
                          <w:proofErr w:type="spellEnd"/>
                          <w:r>
                            <w:rPr>
                              <w:rStyle w:val="Tekstrezerviranogmjesta"/>
                            </w:rPr>
                            <w:t>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5" o:spid="_x0000_s1026" style="position:absolute;margin-left:0;margin-top:0;width:41.85pt;height:9in;z-index:25165516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x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x3kO&#10;c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rPr>
                        <w:rStyle w:val="Tekstrezerviranogmjesta"/>
                      </w:rPr>
                      <w:t>[</w:t>
                    </w:r>
                    <w:proofErr w:type="spellStart"/>
                    <w:r>
                      <w:rPr>
                        <w:rStyle w:val="Tekstrezerviranogmjesta"/>
                      </w:rPr>
                      <w:t>Type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the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company</w:t>
                    </w:r>
                    <w:proofErr w:type="spellEnd"/>
                    <w:r>
                      <w:rPr>
                        <w:rStyle w:val="Tekstrezerviranogmjesta"/>
                      </w:rPr>
                      <w:t xml:space="preserve"> </w:t>
                    </w:r>
                    <w:proofErr w:type="spellStart"/>
                    <w:r>
                      <w:rPr>
                        <w:rStyle w:val="Tekstrezerviranogmjesta"/>
                      </w:rPr>
                      <w:t>name</w:t>
                    </w:r>
                    <w:proofErr w:type="spellEnd"/>
                    <w:r>
                      <w:rPr>
                        <w:rStyle w:val="Tekstrezerviranogmjesta"/>
                      </w:rPr>
                      <w:t>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68E3B03" wp14:editId="097AC0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Al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NT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d0oCWD&#10;AgAAIQ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52963E4" wp14:editId="5FE9FA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B14C8" w:rsidRPr="00DB3A03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B14C8" w:rsidRPr="00DB3A03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rPr>
        <w:sz w:val="20"/>
      </w:rPr>
    </w:pPr>
    <w:r>
      <w:rPr>
        <w:noProof/>
        <w:sz w:val="10"/>
        <w:szCs w:val="10"/>
        <w:lang w:eastAsia="hr-H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40629B" wp14:editId="77139AAA">
              <wp:simplePos x="0" y="0"/>
              <wp:positionH relativeFrom="page">
                <wp:posOffset>319405</wp:posOffset>
              </wp:positionH>
              <wp:positionV relativeFrom="page">
                <wp:posOffset>914400</wp:posOffset>
              </wp:positionV>
              <wp:extent cx="594995" cy="822960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Default="00EB14C8">
                          <w:pPr>
                            <w:pStyle w:val="GrayText"/>
                          </w:pPr>
                          <w:r>
                            <w:t>[</w:t>
                          </w:r>
                          <w:r w:rsidR="00496CAD">
                            <w:t>::</w:t>
                          </w:r>
                          <w:proofErr w:type="spellStart"/>
                          <w:r w:rsidR="00496CAD">
                            <w:t>VM</w:t>
                          </w:r>
                          <w:proofErr w:type="spellEnd"/>
                          <w:r w:rsidR="00496CAD">
                            <w:t>::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9" o:spid="_x0000_s1028" style="position:absolute;margin-left:25.15pt;margin-top:1in;width:46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U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X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C97848" w:rsidRDefault="00EB14C8">
                    <w:pPr>
                      <w:pStyle w:val="GrayText"/>
                    </w:pPr>
                    <w:r>
                      <w:t>[</w:t>
                    </w:r>
                    <w:r w:rsidR="00496CAD">
                      <w:t>::</w:t>
                    </w:r>
                    <w:proofErr w:type="spellStart"/>
                    <w:r w:rsidR="00496CAD">
                      <w:t>VM</w:t>
                    </w:r>
                    <w:proofErr w:type="spellEnd"/>
                    <w:r w:rsidR="00496CAD">
                      <w:t>::</w:t>
                    </w:r>
                    <w:r>
                      <w:t>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215B1A" wp14:editId="08B0CB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8" o:spid="_x0000_s1026" style="position:absolute;margin-left:0;margin-top:0;width:561.1pt;height:743.2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hr-H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739D5E" wp14:editId="4B68DD90">
              <wp:simplePos x="0" y="0"/>
              <wp:positionH relativeFrom="page">
                <wp:posOffset>393065</wp:posOffset>
              </wp:positionH>
              <wp:positionV relativeFrom="page">
                <wp:posOffset>9144000</wp:posOffset>
              </wp:positionV>
              <wp:extent cx="520700" cy="520700"/>
              <wp:effectExtent l="2540" t="0" r="635" b="3175"/>
              <wp:wrapNone/>
              <wp:docPr id="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0A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848" w:rsidRPr="00DB3A03" w:rsidRDefault="00AD2AFF">
                          <w:pPr>
                            <w:pStyle w:val="Bezprored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157D6" w:rsidRPr="00D157D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9" style="position:absolute;margin-left:30.95pt;margin-top:10in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" o:allowincell="f" fillcolor="#f0ad00" stroked="f">
              <v:textbox inset="0,0,0,0">
                <w:txbxContent>
                  <w:p w:rsidR="00C97848" w:rsidRPr="00DB3A03" w:rsidRDefault="00AD2AFF">
                    <w:pPr>
                      <w:pStyle w:val="Bezprored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157D6" w:rsidRPr="00D157D6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97848" w:rsidRDefault="00C97848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48" w:rsidRDefault="009359B3">
    <w:pPr>
      <w:pStyle w:val="Podnoje"/>
    </w:pPr>
    <w:r>
      <w:rPr>
        <w:noProof/>
        <w:lang w:eastAsia="hr-HR" w:bidi="ar-SA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75E6A889" wp14:editId="2CDC96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9" o:spid="_x0000_s1026" style="position:absolute;margin-left:0;margin-top:0;width:561.15pt;height:742.85pt;z-index:2516531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txq3SB&#10;AgAAIAUAAA4AAAAAAAAAAAAAAAAALgIAAGRycy9lMm9Eb2MueG1sUEsBAi0AFAAGAAgAAAAhANpu&#10;fizeAAAABwEAAA8AAAAAAAAAAAAAAAAA2w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78" w:rsidRDefault="007F2678">
      <w:pPr>
        <w:spacing w:after="0" w:line="240" w:lineRule="auto"/>
      </w:pPr>
      <w:r>
        <w:separator/>
      </w:r>
    </w:p>
  </w:footnote>
  <w:footnote w:type="continuationSeparator" w:id="0">
    <w:p w:rsidR="007F2678" w:rsidRDefault="007F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03" w:rsidRDefault="002120E1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rPr>
        <w:noProof/>
        <w:lang w:eastAsia="hr-HR" w:bidi="ar-SA"/>
      </w:rPr>
      <w:drawing>
        <wp:anchor distT="0" distB="0" distL="114300" distR="114300" simplePos="0" relativeHeight="251664384" behindDoc="1" locked="0" layoutInCell="1" allowOverlap="1" wp14:anchorId="07BD4767" wp14:editId="0368F1CB">
          <wp:simplePos x="0" y="0"/>
          <wp:positionH relativeFrom="column">
            <wp:posOffset>5572125</wp:posOffset>
          </wp:positionH>
          <wp:positionV relativeFrom="paragraph">
            <wp:posOffset>-76200</wp:posOffset>
          </wp:positionV>
          <wp:extent cx="786765" cy="822960"/>
          <wp:effectExtent l="0" t="0" r="0" b="0"/>
          <wp:wrapThrough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F4">
      <w:rPr>
        <w:noProof/>
        <w:lang w:eastAsia="hr-HR" w:bidi="ar-SA"/>
      </w:rPr>
      <w:drawing>
        <wp:anchor distT="0" distB="0" distL="114300" distR="114300" simplePos="0" relativeHeight="251662336" behindDoc="1" locked="0" layoutInCell="1" allowOverlap="1" wp14:anchorId="2558C4B0" wp14:editId="597E55B9">
          <wp:simplePos x="0" y="0"/>
          <wp:positionH relativeFrom="margin">
            <wp:posOffset>1974215</wp:posOffset>
          </wp:positionH>
          <wp:positionV relativeFrom="paragraph">
            <wp:posOffset>-1107440</wp:posOffset>
          </wp:positionV>
          <wp:extent cx="140335" cy="5267325"/>
          <wp:effectExtent l="0" t="0" r="0" b="1270"/>
          <wp:wrapNone/>
          <wp:docPr id="24" name="Picture 22" descr="MCDD01733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CDD01733_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40335" cy="526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2F4">
      <w:rPr>
        <w:noProof/>
        <w:lang w:eastAsia="hr-HR" w:bidi="ar-SA"/>
      </w:rPr>
      <w:drawing>
        <wp:anchor distT="0" distB="0" distL="114300" distR="114300" simplePos="0" relativeHeight="251663360" behindDoc="1" locked="0" layoutInCell="1" allowOverlap="1" wp14:anchorId="5EAB867A" wp14:editId="7552E237">
          <wp:simplePos x="0" y="0"/>
          <wp:positionH relativeFrom="column">
            <wp:posOffset>-590550</wp:posOffset>
          </wp:positionH>
          <wp:positionV relativeFrom="paragraph">
            <wp:posOffset>-142875</wp:posOffset>
          </wp:positionV>
          <wp:extent cx="1123950" cy="1061720"/>
          <wp:effectExtent l="0" t="0" r="0" b="508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gir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03">
      <w:t>Škola za odgoj i obrazovanje – Pula</w:t>
    </w:r>
  </w:p>
  <w:p w:rsidR="004B585B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Rovinjska 6                   </w:t>
    </w:r>
    <w:proofErr w:type="spellStart"/>
    <w:r>
      <w:t>52100</w:t>
    </w:r>
    <w:proofErr w:type="spellEnd"/>
    <w:r>
      <w:t xml:space="preserve"> Pula</w:t>
    </w:r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proofErr w:type="spellStart"/>
    <w:r>
      <w:t>tel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223434</w:t>
    </w:r>
    <w:proofErr w:type="spellEnd"/>
    <w:r>
      <w:t xml:space="preserve">  </w:t>
    </w:r>
    <w:proofErr w:type="spellStart"/>
    <w:r>
      <w:t>fax</w:t>
    </w:r>
    <w:proofErr w:type="spellEnd"/>
    <w:r>
      <w:t xml:space="preserve">: </w:t>
    </w:r>
    <w:proofErr w:type="spellStart"/>
    <w:r>
      <w:t>052</w:t>
    </w:r>
    <w:proofErr w:type="spellEnd"/>
    <w:r>
      <w:t>/</w:t>
    </w:r>
    <w:proofErr w:type="spellStart"/>
    <w:r>
      <w:t>212339</w:t>
    </w:r>
    <w:proofErr w:type="spellEnd"/>
  </w:p>
  <w:p w:rsidR="00DB3A03" w:rsidRDefault="00DB3A03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r>
      <w:t xml:space="preserve">mail: </w:t>
    </w:r>
    <w:proofErr w:type="spellStart"/>
    <w:r w:rsidR="00C81343" w:rsidRPr="00C81343">
      <w:t>skoo.pula</w:t>
    </w:r>
    <w:proofErr w:type="spellEnd"/>
    <w:r w:rsidR="00C81343" w:rsidRPr="00C81343">
      <w:t>@</w:t>
    </w:r>
    <w:proofErr w:type="spellStart"/>
    <w:r w:rsidR="00C81343" w:rsidRPr="00C81343">
      <w:t>gmail.com</w:t>
    </w:r>
    <w:proofErr w:type="spellEnd"/>
  </w:p>
  <w:p w:rsidR="00C81343" w:rsidRDefault="007F2678" w:rsidP="002120E1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center"/>
    </w:pPr>
    <w:hyperlink r:id="rId4" w:history="1">
      <w:r w:rsidR="009D2787" w:rsidRPr="007E3CBA">
        <w:rPr>
          <w:rStyle w:val="Hiperveza"/>
        </w:rPr>
        <w:t>ured@ss-odgoj-obrazovanje-pu.skole.hr</w:t>
      </w:r>
    </w:hyperlink>
  </w:p>
  <w:p w:rsidR="009D2787" w:rsidRDefault="009D2787" w:rsidP="00DB3A03">
    <w:pPr>
      <w:pStyle w:val="Zaglavlje"/>
      <w:tabs>
        <w:tab w:val="clear" w:pos="4320"/>
        <w:tab w:val="clear" w:pos="8640"/>
        <w:tab w:val="left" w:pos="1890"/>
        <w:tab w:val="left" w:pos="3000"/>
      </w:tabs>
      <w:spacing w:after="0" w:line="240" w:lineRule="auto"/>
      <w:jc w:val="right"/>
    </w:pPr>
  </w:p>
  <w:p w:rsidR="00DB3A03" w:rsidRDefault="00DB3A03" w:rsidP="009D2787">
    <w:pPr>
      <w:pStyle w:val="Zaglavlje"/>
      <w:tabs>
        <w:tab w:val="clear" w:pos="4320"/>
        <w:tab w:val="clear" w:pos="8640"/>
        <w:tab w:val="left" w:pos="3000"/>
      </w:tabs>
      <w:spacing w:after="0" w:line="240" w:lineRule="auto"/>
    </w:pPr>
    <w:r>
      <w:t xml:space="preserve">    </w:t>
    </w:r>
    <w:r w:rsidR="002120E1">
      <w:rPr>
        <w:noProof/>
        <w:lang w:eastAsia="hr-HR" w:bidi="ar-SA"/>
      </w:rPr>
      <w:drawing>
        <wp:inline distT="0" distB="0" distL="0" distR="0">
          <wp:extent cx="5943600" cy="6205615"/>
          <wp:effectExtent l="0" t="0" r="0" b="5080"/>
          <wp:docPr id="10" name="Slika 10" descr="C:\Users\kompjuter\Downloads\eco-schools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juter\Downloads\eco-schools_rgb (1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0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A03" w:rsidRDefault="00DB3A03" w:rsidP="00DB3A03">
    <w:pPr>
      <w:pStyle w:val="Zaglavlje"/>
      <w:tabs>
        <w:tab w:val="clear" w:pos="4320"/>
        <w:tab w:val="clear" w:pos="8640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>
    <w:nsid w:val="00D63C77"/>
    <w:multiLevelType w:val="hybridMultilevel"/>
    <w:tmpl w:val="217A9A92"/>
    <w:lvl w:ilvl="0" w:tplc="E6F6F1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063310D2"/>
    <w:multiLevelType w:val="hybridMultilevel"/>
    <w:tmpl w:val="C4269CB4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63087"/>
    <w:multiLevelType w:val="hybridMultilevel"/>
    <w:tmpl w:val="F4B2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901"/>
    <w:multiLevelType w:val="hybridMultilevel"/>
    <w:tmpl w:val="117E6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E41DB"/>
    <w:multiLevelType w:val="hybridMultilevel"/>
    <w:tmpl w:val="0CC0A172"/>
    <w:lvl w:ilvl="0" w:tplc="CF5C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F158E"/>
    <w:multiLevelType w:val="hybridMultilevel"/>
    <w:tmpl w:val="5C78E494"/>
    <w:lvl w:ilvl="0" w:tplc="65222FA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24" w:hanging="360"/>
      </w:pPr>
    </w:lvl>
    <w:lvl w:ilvl="2" w:tplc="041A001B" w:tentative="1">
      <w:start w:val="1"/>
      <w:numFmt w:val="lowerRoman"/>
      <w:lvlText w:val="%3."/>
      <w:lvlJc w:val="right"/>
      <w:pPr>
        <w:ind w:left="2844" w:hanging="180"/>
      </w:pPr>
    </w:lvl>
    <w:lvl w:ilvl="3" w:tplc="041A000F" w:tentative="1">
      <w:start w:val="1"/>
      <w:numFmt w:val="decimal"/>
      <w:lvlText w:val="%4."/>
      <w:lvlJc w:val="left"/>
      <w:pPr>
        <w:ind w:left="3564" w:hanging="360"/>
      </w:pPr>
    </w:lvl>
    <w:lvl w:ilvl="4" w:tplc="041A0019" w:tentative="1">
      <w:start w:val="1"/>
      <w:numFmt w:val="lowerLetter"/>
      <w:lvlText w:val="%5."/>
      <w:lvlJc w:val="left"/>
      <w:pPr>
        <w:ind w:left="4284" w:hanging="360"/>
      </w:pPr>
    </w:lvl>
    <w:lvl w:ilvl="5" w:tplc="041A001B" w:tentative="1">
      <w:start w:val="1"/>
      <w:numFmt w:val="lowerRoman"/>
      <w:lvlText w:val="%6."/>
      <w:lvlJc w:val="right"/>
      <w:pPr>
        <w:ind w:left="5004" w:hanging="180"/>
      </w:pPr>
    </w:lvl>
    <w:lvl w:ilvl="6" w:tplc="041A000F" w:tentative="1">
      <w:start w:val="1"/>
      <w:numFmt w:val="decimal"/>
      <w:lvlText w:val="%7."/>
      <w:lvlJc w:val="left"/>
      <w:pPr>
        <w:ind w:left="5724" w:hanging="360"/>
      </w:pPr>
    </w:lvl>
    <w:lvl w:ilvl="7" w:tplc="041A0019" w:tentative="1">
      <w:start w:val="1"/>
      <w:numFmt w:val="lowerLetter"/>
      <w:lvlText w:val="%8."/>
      <w:lvlJc w:val="left"/>
      <w:pPr>
        <w:ind w:left="6444" w:hanging="360"/>
      </w:pPr>
    </w:lvl>
    <w:lvl w:ilvl="8" w:tplc="041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>
    <w:nsid w:val="39A123C9"/>
    <w:multiLevelType w:val="hybridMultilevel"/>
    <w:tmpl w:val="77B0F5B2"/>
    <w:lvl w:ilvl="0" w:tplc="0E60DF7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40D3189A"/>
    <w:multiLevelType w:val="hybridMultilevel"/>
    <w:tmpl w:val="6A4C80A0"/>
    <w:lvl w:ilvl="0" w:tplc="D9A0810E">
      <w:numFmt w:val="bullet"/>
      <w:lvlText w:val="-"/>
      <w:lvlJc w:val="left"/>
      <w:pPr>
        <w:ind w:left="1512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63A68E5"/>
    <w:multiLevelType w:val="hybridMultilevel"/>
    <w:tmpl w:val="F40E7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04B9"/>
    <w:multiLevelType w:val="hybridMultilevel"/>
    <w:tmpl w:val="9836D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2BB4"/>
    <w:multiLevelType w:val="hybridMultilevel"/>
    <w:tmpl w:val="B8808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34B0"/>
    <w:multiLevelType w:val="hybridMultilevel"/>
    <w:tmpl w:val="564063DC"/>
    <w:lvl w:ilvl="0" w:tplc="63A2CCCC">
      <w:numFmt w:val="bullet"/>
      <w:lvlText w:val="-"/>
      <w:lvlJc w:val="left"/>
      <w:pPr>
        <w:ind w:left="1260" w:hanging="360"/>
      </w:pPr>
      <w:rPr>
        <w:rFonts w:ascii="Corbel" w:eastAsia="Corbel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EA2AE7"/>
    <w:multiLevelType w:val="hybridMultilevel"/>
    <w:tmpl w:val="956AAC12"/>
    <w:lvl w:ilvl="0" w:tplc="27960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637D9"/>
    <w:multiLevelType w:val="hybridMultilevel"/>
    <w:tmpl w:val="BBEA8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86ECA"/>
    <w:multiLevelType w:val="hybridMultilevel"/>
    <w:tmpl w:val="C1009848"/>
    <w:lvl w:ilvl="0" w:tplc="ED7C307E">
      <w:numFmt w:val="bullet"/>
      <w:lvlText w:val="-"/>
      <w:lvlJc w:val="left"/>
      <w:pPr>
        <w:ind w:left="1800" w:hanging="360"/>
      </w:pPr>
      <w:rPr>
        <w:rFonts w:ascii="Times New Roman" w:eastAsia="Corbe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660708"/>
    <w:multiLevelType w:val="hybridMultilevel"/>
    <w:tmpl w:val="87622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64E"/>
    <w:multiLevelType w:val="hybridMultilevel"/>
    <w:tmpl w:val="3B580DEC"/>
    <w:lvl w:ilvl="0" w:tplc="4D8C7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2767D0"/>
    <w:multiLevelType w:val="hybridMultilevel"/>
    <w:tmpl w:val="CE727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2ACE"/>
    <w:multiLevelType w:val="hybridMultilevel"/>
    <w:tmpl w:val="6B72603C"/>
    <w:lvl w:ilvl="0" w:tplc="97BEF674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4" w:hanging="360"/>
      </w:pPr>
    </w:lvl>
    <w:lvl w:ilvl="2" w:tplc="041A001B" w:tentative="1">
      <w:start w:val="1"/>
      <w:numFmt w:val="lowerRoman"/>
      <w:lvlText w:val="%3."/>
      <w:lvlJc w:val="right"/>
      <w:pPr>
        <w:ind w:left="2904" w:hanging="180"/>
      </w:pPr>
    </w:lvl>
    <w:lvl w:ilvl="3" w:tplc="041A000F" w:tentative="1">
      <w:start w:val="1"/>
      <w:numFmt w:val="decimal"/>
      <w:lvlText w:val="%4."/>
      <w:lvlJc w:val="left"/>
      <w:pPr>
        <w:ind w:left="3624" w:hanging="360"/>
      </w:pPr>
    </w:lvl>
    <w:lvl w:ilvl="4" w:tplc="041A0019" w:tentative="1">
      <w:start w:val="1"/>
      <w:numFmt w:val="lowerLetter"/>
      <w:lvlText w:val="%5."/>
      <w:lvlJc w:val="left"/>
      <w:pPr>
        <w:ind w:left="4344" w:hanging="360"/>
      </w:pPr>
    </w:lvl>
    <w:lvl w:ilvl="5" w:tplc="041A001B" w:tentative="1">
      <w:start w:val="1"/>
      <w:numFmt w:val="lowerRoman"/>
      <w:lvlText w:val="%6."/>
      <w:lvlJc w:val="right"/>
      <w:pPr>
        <w:ind w:left="5064" w:hanging="180"/>
      </w:pPr>
    </w:lvl>
    <w:lvl w:ilvl="6" w:tplc="041A000F" w:tentative="1">
      <w:start w:val="1"/>
      <w:numFmt w:val="decimal"/>
      <w:lvlText w:val="%7."/>
      <w:lvlJc w:val="left"/>
      <w:pPr>
        <w:ind w:left="5784" w:hanging="360"/>
      </w:pPr>
    </w:lvl>
    <w:lvl w:ilvl="7" w:tplc="041A0019" w:tentative="1">
      <w:start w:val="1"/>
      <w:numFmt w:val="lowerLetter"/>
      <w:lvlText w:val="%8."/>
      <w:lvlJc w:val="left"/>
      <w:pPr>
        <w:ind w:left="6504" w:hanging="360"/>
      </w:pPr>
    </w:lvl>
    <w:lvl w:ilvl="8" w:tplc="041A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4">
    <w:nsid w:val="7B4F4B95"/>
    <w:multiLevelType w:val="hybridMultilevel"/>
    <w:tmpl w:val="EC90F7F0"/>
    <w:lvl w:ilvl="0" w:tplc="2A2E7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83CF2"/>
    <w:multiLevelType w:val="hybridMultilevel"/>
    <w:tmpl w:val="65C21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24"/>
  </w:num>
  <w:num w:numId="21">
    <w:abstractNumId w:val="6"/>
  </w:num>
  <w:num w:numId="22">
    <w:abstractNumId w:val="21"/>
  </w:num>
  <w:num w:numId="23">
    <w:abstractNumId w:val="23"/>
  </w:num>
  <w:num w:numId="24">
    <w:abstractNumId w:val="9"/>
  </w:num>
  <w:num w:numId="25">
    <w:abstractNumId w:val="10"/>
  </w:num>
  <w:num w:numId="26">
    <w:abstractNumId w:val="5"/>
  </w:num>
  <w:num w:numId="27">
    <w:abstractNumId w:val="18"/>
  </w:num>
  <w:num w:numId="28">
    <w:abstractNumId w:val="13"/>
  </w:num>
  <w:num w:numId="29">
    <w:abstractNumId w:val="17"/>
  </w:num>
  <w:num w:numId="30">
    <w:abstractNumId w:val="11"/>
  </w:num>
  <w:num w:numId="31">
    <w:abstractNumId w:val="25"/>
  </w:num>
  <w:num w:numId="32">
    <w:abstractNumId w:val="22"/>
  </w:num>
  <w:num w:numId="33">
    <w:abstractNumId w:val="7"/>
  </w:num>
  <w:num w:numId="34">
    <w:abstractNumId w:val="8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8"/>
    <w:rsid w:val="000025E4"/>
    <w:rsid w:val="00051181"/>
    <w:rsid w:val="000604B6"/>
    <w:rsid w:val="000D0DD3"/>
    <w:rsid w:val="00186DE6"/>
    <w:rsid w:val="0020062D"/>
    <w:rsid w:val="002120E1"/>
    <w:rsid w:val="002203EE"/>
    <w:rsid w:val="002241D2"/>
    <w:rsid w:val="002433F3"/>
    <w:rsid w:val="00301602"/>
    <w:rsid w:val="003448E0"/>
    <w:rsid w:val="0035726E"/>
    <w:rsid w:val="00361114"/>
    <w:rsid w:val="003B660B"/>
    <w:rsid w:val="00410619"/>
    <w:rsid w:val="00447D96"/>
    <w:rsid w:val="00496CAD"/>
    <w:rsid w:val="004A2B2F"/>
    <w:rsid w:val="004B18F3"/>
    <w:rsid w:val="004B585B"/>
    <w:rsid w:val="004C4038"/>
    <w:rsid w:val="004D33F5"/>
    <w:rsid w:val="004E2943"/>
    <w:rsid w:val="004F46C8"/>
    <w:rsid w:val="00501D16"/>
    <w:rsid w:val="00501FB0"/>
    <w:rsid w:val="00524344"/>
    <w:rsid w:val="00546EB9"/>
    <w:rsid w:val="005B5099"/>
    <w:rsid w:val="005D3277"/>
    <w:rsid w:val="006062B6"/>
    <w:rsid w:val="00630D2F"/>
    <w:rsid w:val="006A4F60"/>
    <w:rsid w:val="006C0AF5"/>
    <w:rsid w:val="0070791D"/>
    <w:rsid w:val="00760B59"/>
    <w:rsid w:val="007F2678"/>
    <w:rsid w:val="0080620E"/>
    <w:rsid w:val="00865883"/>
    <w:rsid w:val="008778C4"/>
    <w:rsid w:val="009044F4"/>
    <w:rsid w:val="00920608"/>
    <w:rsid w:val="00934544"/>
    <w:rsid w:val="009359B3"/>
    <w:rsid w:val="009411A1"/>
    <w:rsid w:val="009614E7"/>
    <w:rsid w:val="00961741"/>
    <w:rsid w:val="009A72F4"/>
    <w:rsid w:val="009B4EEE"/>
    <w:rsid w:val="009D2787"/>
    <w:rsid w:val="009E0923"/>
    <w:rsid w:val="00A27756"/>
    <w:rsid w:val="00A3520A"/>
    <w:rsid w:val="00A440FD"/>
    <w:rsid w:val="00A568D9"/>
    <w:rsid w:val="00A646B7"/>
    <w:rsid w:val="00AD2AFF"/>
    <w:rsid w:val="00AE595E"/>
    <w:rsid w:val="00AF11A7"/>
    <w:rsid w:val="00B07E99"/>
    <w:rsid w:val="00B16718"/>
    <w:rsid w:val="00B254EE"/>
    <w:rsid w:val="00B65DF2"/>
    <w:rsid w:val="00BC66E6"/>
    <w:rsid w:val="00BD270B"/>
    <w:rsid w:val="00BF3E3C"/>
    <w:rsid w:val="00C41167"/>
    <w:rsid w:val="00C6357D"/>
    <w:rsid w:val="00C67257"/>
    <w:rsid w:val="00C81343"/>
    <w:rsid w:val="00C97848"/>
    <w:rsid w:val="00C97CA1"/>
    <w:rsid w:val="00D157D6"/>
    <w:rsid w:val="00D43B53"/>
    <w:rsid w:val="00D609A1"/>
    <w:rsid w:val="00D801AE"/>
    <w:rsid w:val="00DB3A03"/>
    <w:rsid w:val="00DC02EA"/>
    <w:rsid w:val="00DC3536"/>
    <w:rsid w:val="00DD2D98"/>
    <w:rsid w:val="00DD3F41"/>
    <w:rsid w:val="00E06F53"/>
    <w:rsid w:val="00E45D64"/>
    <w:rsid w:val="00E55162"/>
    <w:rsid w:val="00E81F08"/>
    <w:rsid w:val="00E9415F"/>
    <w:rsid w:val="00EB14C8"/>
    <w:rsid w:val="00EB63B7"/>
    <w:rsid w:val="00F327AF"/>
    <w:rsid w:val="00F6642E"/>
    <w:rsid w:val="00FC4908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48"/>
    <w:pPr>
      <w:spacing w:after="160" w:line="276" w:lineRule="auto"/>
    </w:pPr>
    <w:rPr>
      <w:color w:val="000000"/>
      <w:sz w:val="22"/>
      <w:lang w:eastAsia="ja-JP" w:bidi="he-IL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C97848"/>
    <w:pPr>
      <w:spacing w:before="300" w:after="40" w:line="240" w:lineRule="auto"/>
      <w:outlineLvl w:val="0"/>
    </w:pPr>
    <w:rPr>
      <w:b/>
      <w:color w:val="B38000"/>
      <w:spacing w:val="2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C97848"/>
    <w:pPr>
      <w:spacing w:before="240" w:after="40" w:line="240" w:lineRule="auto"/>
      <w:outlineLvl w:val="1"/>
    </w:pPr>
    <w:rPr>
      <w:b/>
      <w:color w:val="B38000"/>
      <w:spacing w:val="2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7848"/>
    <w:pPr>
      <w:spacing w:before="200" w:after="40" w:line="240" w:lineRule="auto"/>
      <w:outlineLvl w:val="2"/>
    </w:pPr>
    <w:rPr>
      <w:b/>
      <w:color w:val="F0AD00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7848"/>
    <w:pPr>
      <w:spacing w:before="240" w:after="0"/>
      <w:outlineLvl w:val="3"/>
    </w:pPr>
    <w:rPr>
      <w:b/>
      <w:color w:val="D8243D"/>
      <w:spacing w:val="20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7848"/>
    <w:pPr>
      <w:spacing w:before="200" w:after="0"/>
      <w:outlineLvl w:val="4"/>
    </w:pPr>
    <w:rPr>
      <w:b/>
      <w:i/>
      <w:color w:val="D8243D"/>
      <w:spacing w:val="2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7848"/>
    <w:pPr>
      <w:spacing w:before="200" w:after="0"/>
      <w:outlineLvl w:val="5"/>
    </w:pPr>
    <w:rPr>
      <w:color w:val="8F1828"/>
      <w:spacing w:val="10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7848"/>
    <w:pPr>
      <w:spacing w:before="200" w:after="0"/>
      <w:outlineLvl w:val="6"/>
    </w:pPr>
    <w:rPr>
      <w:i/>
      <w:color w:val="8F1828"/>
      <w:spacing w:val="10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7848"/>
    <w:pPr>
      <w:spacing w:before="200" w:after="0"/>
      <w:outlineLvl w:val="7"/>
    </w:pPr>
    <w:rPr>
      <w:color w:val="F0AD00"/>
      <w:spacing w:val="1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7848"/>
    <w:pPr>
      <w:spacing w:before="200" w:after="0"/>
      <w:outlineLvl w:val="8"/>
    </w:pPr>
    <w:rPr>
      <w:i/>
      <w:color w:val="F0AD00"/>
      <w:spacing w:val="1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1"/>
    <w:qFormat/>
    <w:rsid w:val="00C97848"/>
    <w:rPr>
      <w:rFonts w:cs="Corbe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9784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paragraph" w:styleId="Bezproreda">
    <w:name w:val="No Spacing"/>
    <w:basedOn w:val="Normal"/>
    <w:link w:val="BezproredaChar"/>
    <w:uiPriority w:val="1"/>
    <w:qFormat/>
    <w:rsid w:val="00C97848"/>
    <w:pPr>
      <w:spacing w:after="0" w:line="240" w:lineRule="auto"/>
    </w:pPr>
  </w:style>
  <w:style w:type="paragraph" w:styleId="Zavretak">
    <w:name w:val="Closing"/>
    <w:basedOn w:val="Normal"/>
    <w:link w:val="ZavretakChar"/>
    <w:uiPriority w:val="7"/>
    <w:unhideWhenUsed/>
    <w:qFormat/>
    <w:rsid w:val="00C97848"/>
    <w:pPr>
      <w:spacing w:before="480" w:after="960"/>
      <w:contextualSpacing/>
    </w:pPr>
  </w:style>
  <w:style w:type="character" w:customStyle="1" w:styleId="ZavretakChar">
    <w:name w:val="Završetak Char"/>
    <w:basedOn w:val="Zadanifontodlomka"/>
    <w:link w:val="Zavretak"/>
    <w:uiPriority w:val="7"/>
    <w:rsid w:val="00C97848"/>
    <w:rPr>
      <w:rFonts w:cs="Times New Roman"/>
      <w:color w:val="000000"/>
      <w:szCs w:val="20"/>
      <w:lang w:eastAsia="ja-JP" w:bidi="he-IL"/>
    </w:rPr>
  </w:style>
  <w:style w:type="paragraph" w:customStyle="1" w:styleId="RecipientAddress">
    <w:name w:val="Recipient Address"/>
    <w:basedOn w:val="Bezproreda"/>
    <w:link w:val="RecipientAddressChar"/>
    <w:uiPriority w:val="5"/>
    <w:qFormat/>
    <w:rsid w:val="00C97848"/>
    <w:pPr>
      <w:spacing w:after="360"/>
      <w:contextualSpacing/>
    </w:pPr>
  </w:style>
  <w:style w:type="paragraph" w:styleId="Pozdrav">
    <w:name w:val="Salutation"/>
    <w:basedOn w:val="Bezproreda"/>
    <w:next w:val="Normal"/>
    <w:link w:val="PozdravChar"/>
    <w:uiPriority w:val="6"/>
    <w:unhideWhenUsed/>
    <w:qFormat/>
    <w:rsid w:val="00C97848"/>
    <w:pPr>
      <w:spacing w:before="480" w:after="320"/>
      <w:contextualSpacing/>
    </w:pPr>
    <w:rPr>
      <w:b/>
    </w:rPr>
  </w:style>
  <w:style w:type="character" w:customStyle="1" w:styleId="PozdravChar">
    <w:name w:val="Pozdrav Char"/>
    <w:basedOn w:val="Zadanifontodlomka"/>
    <w:link w:val="Pozdrav"/>
    <w:uiPriority w:val="6"/>
    <w:rsid w:val="00C97848"/>
    <w:rPr>
      <w:rFonts w:cs="Times New Roman"/>
      <w:b/>
      <w:color w:val="000000"/>
      <w:szCs w:val="20"/>
      <w:lang w:eastAsia="ja-JP" w:bidi="he-IL"/>
    </w:rPr>
  </w:style>
  <w:style w:type="paragraph" w:customStyle="1" w:styleId="SenderAddress">
    <w:name w:val="Sender Address"/>
    <w:basedOn w:val="Bezproreda"/>
    <w:uiPriority w:val="3"/>
    <w:qFormat/>
    <w:rsid w:val="00C97848"/>
    <w:pPr>
      <w:spacing w:after="360"/>
      <w:contextualSpacing/>
    </w:pPr>
  </w:style>
  <w:style w:type="character" w:styleId="Tekstrezerviranogmjesta">
    <w:name w:val="Placeholder Text"/>
    <w:basedOn w:val="Zadanifontodlomka"/>
    <w:uiPriority w:val="99"/>
    <w:unhideWhenUsed/>
    <w:qFormat/>
    <w:rsid w:val="00C97848"/>
    <w:rPr>
      <w:color w:val="808080"/>
    </w:rPr>
  </w:style>
  <w:style w:type="paragraph" w:styleId="Potpis">
    <w:name w:val="Signature"/>
    <w:basedOn w:val="Normal"/>
    <w:link w:val="PotpisChar"/>
    <w:uiPriority w:val="8"/>
    <w:unhideWhenUsed/>
    <w:rsid w:val="00C97848"/>
    <w:pPr>
      <w:spacing w:after="200"/>
      <w:contextualSpacing/>
    </w:pPr>
  </w:style>
  <w:style w:type="character" w:customStyle="1" w:styleId="PotpisChar">
    <w:name w:val="Potpis Char"/>
    <w:basedOn w:val="Zadanifontodlomka"/>
    <w:link w:val="Potpis"/>
    <w:uiPriority w:val="8"/>
    <w:rsid w:val="00C97848"/>
    <w:rPr>
      <w:rFonts w:cs="Times New Roman"/>
      <w:color w:val="000000"/>
      <w:szCs w:val="20"/>
      <w:lang w:eastAsia="ja-JP" w:bidi="he-I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8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48"/>
    <w:rPr>
      <w:rFonts w:ascii="Tahoma" w:hAnsi="Tahoma" w:cs="Tahoma"/>
      <w:color w:val="000000"/>
      <w:sz w:val="16"/>
      <w:szCs w:val="16"/>
      <w:lang w:eastAsia="ja-JP" w:bidi="he-IL"/>
    </w:rPr>
  </w:style>
  <w:style w:type="paragraph" w:styleId="Blokteksta">
    <w:name w:val="Block Text"/>
    <w:aliases w:val="Block Quote"/>
    <w:uiPriority w:val="40"/>
    <w:rsid w:val="00C97848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basedOn w:val="Zadanifontodlomka"/>
    <w:uiPriority w:val="33"/>
    <w:qFormat/>
    <w:rsid w:val="00C97848"/>
    <w:rPr>
      <w:rFonts w:ascii="Corbel" w:hAnsi="Corbel" w:cs="Times New Roman"/>
      <w:i/>
      <w:color w:val="C64847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97848"/>
    <w:pPr>
      <w:spacing w:after="0" w:line="240" w:lineRule="auto"/>
    </w:pPr>
    <w:rPr>
      <w:bCs/>
      <w:smallCaps/>
      <w:color w:val="3691AA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97848"/>
  </w:style>
  <w:style w:type="character" w:customStyle="1" w:styleId="DatumChar">
    <w:name w:val="Datum Char"/>
    <w:basedOn w:val="Zadanifontodlomka"/>
    <w:link w:val="Datum"/>
    <w:uiPriority w:val="99"/>
    <w:semiHidden/>
    <w:rsid w:val="00C97848"/>
    <w:rPr>
      <w:rFonts w:cs="Times New Roman"/>
      <w:color w:val="000000"/>
      <w:szCs w:val="20"/>
      <w:lang w:eastAsia="ja-JP" w:bidi="he-IL"/>
    </w:rPr>
  </w:style>
  <w:style w:type="character" w:styleId="Istaknuto">
    <w:name w:val="Emphasis"/>
    <w:uiPriority w:val="20"/>
    <w:qFormat/>
    <w:rsid w:val="00C97848"/>
    <w:rPr>
      <w:b/>
      <w:i/>
      <w:color w:val="404040"/>
      <w:spacing w:val="2"/>
      <w:w w:val="100"/>
    </w:rPr>
  </w:style>
  <w:style w:type="paragraph" w:styleId="Zaglavlje">
    <w:name w:val="header"/>
    <w:basedOn w:val="Normal"/>
    <w:link w:val="ZaglavljeChar"/>
    <w:uiPriority w:val="99"/>
    <w:unhideWhenUsed/>
    <w:rsid w:val="00C9784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C97848"/>
    <w:rPr>
      <w:rFonts w:ascii="Corbel" w:hAnsi="Corbel" w:cs="Times New Roman"/>
      <w:b/>
      <w:color w:val="B38000"/>
      <w:spacing w:val="20"/>
      <w:sz w:val="28"/>
      <w:szCs w:val="32"/>
      <w:lang w:eastAsia="ja-JP" w:bidi="he-I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848"/>
    <w:rPr>
      <w:rFonts w:ascii="Corbel" w:hAnsi="Corbel" w:cs="Times New Roman"/>
      <w:b/>
      <w:color w:val="B38000"/>
      <w:spacing w:val="20"/>
      <w:sz w:val="24"/>
      <w:szCs w:val="28"/>
      <w:lang w:eastAsia="ja-JP" w:bidi="he-IL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7848"/>
    <w:rPr>
      <w:rFonts w:ascii="Corbel" w:hAnsi="Corbel" w:cs="Times New Roman"/>
      <w:b/>
      <w:color w:val="F0AD00"/>
      <w:spacing w:val="20"/>
      <w:sz w:val="24"/>
      <w:szCs w:val="24"/>
      <w:lang w:eastAsia="ja-JP" w:bidi="he-IL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7848"/>
    <w:rPr>
      <w:rFonts w:ascii="Corbel" w:hAnsi="Corbel" w:cs="Times New Roman"/>
      <w:b/>
      <w:color w:val="D8243D"/>
      <w:spacing w:val="20"/>
      <w:sz w:val="24"/>
      <w:lang w:eastAsia="ja-JP" w:bidi="he-IL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7848"/>
    <w:rPr>
      <w:rFonts w:ascii="Corbel" w:hAnsi="Corbel" w:cs="Times New Roman"/>
      <w:b/>
      <w:i/>
      <w:color w:val="D8243D"/>
      <w:spacing w:val="20"/>
      <w:szCs w:val="26"/>
      <w:lang w:eastAsia="ja-JP" w:bidi="he-I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7848"/>
    <w:rPr>
      <w:rFonts w:ascii="Corbel" w:hAnsi="Corbel" w:cs="Times New Roman"/>
      <w:color w:val="8F1828"/>
      <w:spacing w:val="10"/>
      <w:sz w:val="24"/>
      <w:szCs w:val="20"/>
      <w:lang w:eastAsia="ja-JP" w:bidi="he-IL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7848"/>
    <w:rPr>
      <w:rFonts w:ascii="Corbel" w:hAnsi="Corbel" w:cs="Times New Roman"/>
      <w:i/>
      <w:color w:val="8F1828"/>
      <w:spacing w:val="10"/>
      <w:sz w:val="24"/>
      <w:szCs w:val="20"/>
      <w:lang w:eastAsia="ja-JP" w:bidi="he-IL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7848"/>
    <w:rPr>
      <w:rFonts w:ascii="Corbel" w:hAnsi="Corbel" w:cs="Times New Roman"/>
      <w:color w:val="F0AD00"/>
      <w:spacing w:val="10"/>
      <w:szCs w:val="20"/>
      <w:lang w:eastAsia="ja-JP" w:bidi="he-IL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7848"/>
    <w:rPr>
      <w:rFonts w:ascii="Corbel" w:hAnsi="Corbel" w:cs="Times New Roman"/>
      <w:i/>
      <w:color w:val="F0AD00"/>
      <w:spacing w:val="10"/>
      <w:szCs w:val="20"/>
      <w:lang w:eastAsia="ja-JP" w:bidi="he-IL"/>
    </w:rPr>
  </w:style>
  <w:style w:type="character" w:styleId="Hiperveza">
    <w:name w:val="Hyperlink"/>
    <w:basedOn w:val="Zadanifontodlomka"/>
    <w:uiPriority w:val="99"/>
    <w:unhideWhenUsed/>
    <w:rsid w:val="00C97848"/>
    <w:rPr>
      <w:color w:val="168BBA"/>
      <w:u w:val="single"/>
    </w:rPr>
  </w:style>
  <w:style w:type="character" w:styleId="Jakoisticanje">
    <w:name w:val="Intense Emphasis"/>
    <w:basedOn w:val="Zadanifontodlomka"/>
    <w:uiPriority w:val="21"/>
    <w:qFormat/>
    <w:rsid w:val="00C97848"/>
    <w:rPr>
      <w:rFonts w:ascii="Corbel" w:hAnsi="Corbel" w:cs="Times New Roman"/>
      <w:b/>
      <w:i/>
      <w:smallCaps/>
      <w:color w:val="60B5CC"/>
      <w:spacing w:val="2"/>
      <w:w w:val="100"/>
      <w:sz w:val="20"/>
      <w:szCs w:val="20"/>
    </w:rPr>
  </w:style>
  <w:style w:type="paragraph" w:styleId="Naglaencitat">
    <w:name w:val="Intense Quote"/>
    <w:basedOn w:val="Normal"/>
    <w:link w:val="NaglaencitatChar"/>
    <w:uiPriority w:val="30"/>
    <w:qFormat/>
    <w:rsid w:val="00C97848"/>
    <w:pPr>
      <w:pBdr>
        <w:top w:val="single" w:sz="36" w:space="10" w:color="FFD15D"/>
        <w:left w:val="single" w:sz="24" w:space="10" w:color="F0AD00"/>
        <w:bottom w:val="single" w:sz="36" w:space="10" w:color="E66C7D"/>
        <w:right w:val="single" w:sz="24" w:space="10" w:color="F0AD00"/>
      </w:pBdr>
      <w:shd w:val="clear" w:color="auto" w:fill="F0AD00"/>
      <w:ind w:left="1440" w:right="1440"/>
      <w:jc w:val="center"/>
    </w:pPr>
    <w:rPr>
      <w:i/>
      <w:color w:val="FFFFFF"/>
      <w:sz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7848"/>
    <w:rPr>
      <w:rFonts w:ascii="Corbel" w:hAnsi="Corbel" w:cs="Times New Roman"/>
      <w:i/>
      <w:color w:val="FFFFFF"/>
      <w:sz w:val="32"/>
      <w:szCs w:val="20"/>
      <w:shd w:val="clear" w:color="auto" w:fill="F0AD00"/>
      <w:lang w:eastAsia="ja-JP" w:bidi="he-IL"/>
    </w:rPr>
  </w:style>
  <w:style w:type="character" w:styleId="Istaknutareferenca">
    <w:name w:val="Intense Reference"/>
    <w:basedOn w:val="Zadanifontodlomka"/>
    <w:uiPriority w:val="32"/>
    <w:qFormat/>
    <w:rsid w:val="00C97848"/>
    <w:rPr>
      <w:rFonts w:cs="Times New Roman"/>
      <w:b/>
      <w:color w:val="F0AD00"/>
      <w:sz w:val="22"/>
      <w:szCs w:val="20"/>
      <w:u w:val="single"/>
    </w:rPr>
  </w:style>
  <w:style w:type="paragraph" w:styleId="Grafikeoznake">
    <w:name w:val="List Bullet"/>
    <w:basedOn w:val="Normal"/>
    <w:uiPriority w:val="37"/>
    <w:unhideWhenUsed/>
    <w:qFormat/>
    <w:rsid w:val="00C97848"/>
    <w:pPr>
      <w:numPr>
        <w:numId w:val="11"/>
      </w:numPr>
      <w:spacing w:after="0"/>
      <w:contextualSpacing/>
    </w:pPr>
  </w:style>
  <w:style w:type="paragraph" w:styleId="Grafikeoznake2">
    <w:name w:val="List Bullet 2"/>
    <w:basedOn w:val="Normal"/>
    <w:uiPriority w:val="37"/>
    <w:unhideWhenUsed/>
    <w:qFormat/>
    <w:rsid w:val="00C97848"/>
    <w:pPr>
      <w:numPr>
        <w:numId w:val="12"/>
      </w:numPr>
      <w:spacing w:after="0"/>
    </w:pPr>
  </w:style>
  <w:style w:type="paragraph" w:styleId="Grafikeoznake3">
    <w:name w:val="List Bullet 3"/>
    <w:basedOn w:val="Normal"/>
    <w:uiPriority w:val="37"/>
    <w:unhideWhenUsed/>
    <w:qFormat/>
    <w:rsid w:val="00C97848"/>
    <w:pPr>
      <w:numPr>
        <w:numId w:val="13"/>
      </w:numPr>
      <w:spacing w:after="0"/>
    </w:pPr>
  </w:style>
  <w:style w:type="paragraph" w:styleId="Grafikeoznake4">
    <w:name w:val="List Bullet 4"/>
    <w:basedOn w:val="Normal"/>
    <w:uiPriority w:val="37"/>
    <w:unhideWhenUsed/>
    <w:qFormat/>
    <w:rsid w:val="00C97848"/>
    <w:pPr>
      <w:numPr>
        <w:numId w:val="14"/>
      </w:numPr>
      <w:spacing w:after="0"/>
    </w:pPr>
  </w:style>
  <w:style w:type="paragraph" w:styleId="Grafikeoznake5">
    <w:name w:val="List Bullet 5"/>
    <w:basedOn w:val="Normal"/>
    <w:uiPriority w:val="37"/>
    <w:unhideWhenUsed/>
    <w:qFormat/>
    <w:rsid w:val="00C97848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C97848"/>
    <w:rPr>
      <w:i/>
      <w:color w:val="7F7F7F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C97848"/>
    <w:rPr>
      <w:rFonts w:cs="Times New Roman"/>
      <w:i/>
      <w:color w:val="7F7F7F"/>
      <w:sz w:val="24"/>
      <w:szCs w:val="20"/>
      <w:lang w:eastAsia="ja-JP" w:bidi="he-IL"/>
    </w:rPr>
  </w:style>
  <w:style w:type="character" w:styleId="Naglaeno">
    <w:name w:val="Strong"/>
    <w:uiPriority w:val="22"/>
    <w:qFormat/>
    <w:rsid w:val="00C97848"/>
    <w:rPr>
      <w:rFonts w:ascii="Corbel" w:hAnsi="Corbel"/>
      <w:b/>
      <w:color w:val="60B5CC"/>
    </w:rPr>
  </w:style>
  <w:style w:type="paragraph" w:styleId="Podnaslov">
    <w:name w:val="Subtitle"/>
    <w:basedOn w:val="Normal"/>
    <w:link w:val="PodnaslovChar"/>
    <w:uiPriority w:val="11"/>
    <w:rsid w:val="00C97848"/>
    <w:pPr>
      <w:spacing w:after="480" w:line="240" w:lineRule="auto"/>
      <w:jc w:val="center"/>
    </w:pPr>
    <w:rPr>
      <w:rFonts w:cs="Corbel"/>
      <w:color w:val="auto"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7848"/>
    <w:rPr>
      <w:rFonts w:ascii="Corbel" w:hAnsi="Corbel" w:cs="Corbel"/>
      <w:sz w:val="28"/>
      <w:szCs w:val="24"/>
      <w:lang w:eastAsia="ja-JP" w:bidi="he-IL"/>
    </w:rPr>
  </w:style>
  <w:style w:type="character" w:styleId="Neupadljivoisticanje">
    <w:name w:val="Subtle Emphasis"/>
    <w:basedOn w:val="Zadanifontodlomka"/>
    <w:uiPriority w:val="19"/>
    <w:qFormat/>
    <w:rsid w:val="00C97848"/>
    <w:rPr>
      <w:rFonts w:ascii="Corbel" w:hAnsi="Corbel" w:cs="Times New Roman"/>
      <w:i/>
      <w:color w:val="737373"/>
      <w:spacing w:val="2"/>
      <w:w w:val="100"/>
      <w:kern w:val="0"/>
      <w:sz w:val="22"/>
      <w:szCs w:val="24"/>
    </w:rPr>
  </w:style>
  <w:style w:type="character" w:styleId="Neupadljivareferenca">
    <w:name w:val="Subtle Reference"/>
    <w:basedOn w:val="Zadanifontodlomka"/>
    <w:uiPriority w:val="31"/>
    <w:qFormat/>
    <w:rsid w:val="00C97848"/>
    <w:rPr>
      <w:rFonts w:cs="Times New Roman"/>
      <w:color w:val="737373"/>
      <w:sz w:val="22"/>
      <w:szCs w:val="20"/>
      <w:u w:val="single"/>
    </w:rPr>
  </w:style>
  <w:style w:type="paragraph" w:styleId="Naslov">
    <w:name w:val="Title"/>
    <w:basedOn w:val="Normal"/>
    <w:link w:val="NaslovChar"/>
    <w:uiPriority w:val="10"/>
    <w:rsid w:val="00C97848"/>
    <w:pPr>
      <w:pBdr>
        <w:bottom w:val="single" w:sz="8" w:space="4" w:color="F0AD00"/>
      </w:pBdr>
      <w:spacing w:line="240" w:lineRule="auto"/>
      <w:contextualSpacing/>
      <w:jc w:val="center"/>
    </w:pPr>
    <w:rPr>
      <w:b/>
      <w:smallCaps/>
      <w:color w:val="F0AD0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7848"/>
    <w:rPr>
      <w:rFonts w:ascii="Corbel" w:hAnsi="Corbel" w:cs="Times New Roman"/>
      <w:b/>
      <w:smallCaps/>
      <w:color w:val="F0AD00"/>
      <w:sz w:val="48"/>
      <w:szCs w:val="48"/>
      <w:lang w:eastAsia="ja-JP" w:bidi="he-IL"/>
    </w:rPr>
  </w:style>
  <w:style w:type="paragraph" w:styleId="Sadraj1">
    <w:name w:val="toc 1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</w:pPr>
    <w:rPr>
      <w:smallCaps/>
      <w:noProof/>
      <w:color w:val="60B5CC"/>
    </w:rPr>
  </w:style>
  <w:style w:type="paragraph" w:styleId="Sadraj2">
    <w:name w:val="toc 2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C9784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C97848"/>
    <w:pPr>
      <w:spacing w:before="720" w:after="200"/>
      <w:contextualSpacing/>
    </w:pPr>
  </w:style>
  <w:style w:type="paragraph" w:customStyle="1" w:styleId="GrayText">
    <w:name w:val="Gray Text"/>
    <w:basedOn w:val="Bezproreda"/>
    <w:uiPriority w:val="35"/>
    <w:qFormat/>
    <w:rsid w:val="00C97848"/>
    <w:rPr>
      <w:color w:val="7F7F7F"/>
      <w:sz w:val="20"/>
      <w:lang w:bidi="ar-SA"/>
    </w:rPr>
  </w:style>
  <w:style w:type="character" w:customStyle="1" w:styleId="RecipientAddressChar">
    <w:name w:val="Recipient Address Char"/>
    <w:basedOn w:val="Zadanifontodlomka"/>
    <w:link w:val="RecipientAddress"/>
    <w:uiPriority w:val="5"/>
    <w:locked/>
    <w:rsid w:val="00C97848"/>
    <w:rPr>
      <w:rFonts w:cs="Times New Roman"/>
      <w:color w:val="000000"/>
      <w:szCs w:val="20"/>
      <w:lang w:eastAsia="ja-JP" w:bidi="he-IL"/>
    </w:rPr>
  </w:style>
  <w:style w:type="character" w:customStyle="1" w:styleId="BezproredaChar">
    <w:name w:val="Bez proreda Char"/>
    <w:basedOn w:val="Zadanifontodlomka"/>
    <w:link w:val="Bezproreda"/>
    <w:uiPriority w:val="1"/>
    <w:rsid w:val="004B585B"/>
    <w:rPr>
      <w:rFonts w:cs="Times New Roman"/>
      <w:color w:val="000000"/>
      <w:szCs w:val="20"/>
      <w:lang w:eastAsia="ja-JP" w:bidi="he-IL"/>
    </w:rPr>
  </w:style>
  <w:style w:type="paragraph" w:styleId="Odlomakpopisa">
    <w:name w:val="List Paragraph"/>
    <w:basedOn w:val="Normal"/>
    <w:uiPriority w:val="34"/>
    <w:qFormat/>
    <w:rsid w:val="002433F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DD3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ured@ss-odgoj-obrazovanje-pu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Downloads\najnoviji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2007-06-05T00:00:00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B038AFC-825F-4D53-BF1D-444CFCD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kompjuter</cp:lastModifiedBy>
  <cp:revision>2</cp:revision>
  <cp:lastPrinted>2020-02-27T11:00:00Z</cp:lastPrinted>
  <dcterms:created xsi:type="dcterms:W3CDTF">2020-02-27T11:01:00Z</dcterms:created>
  <dcterms:modified xsi:type="dcterms:W3CDTF">2020-02-27T11:01:00Z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